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5"/>
        </w:tabs>
        <w:spacing w:before="83"/>
        <w:ind w:left="116" w:right="0" w:firstLine="0"/>
        <w:jc w:val="left"/>
        <w:rPr>
          <w:sz w:val="32"/>
        </w:rPr>
      </w:pPr>
      <w:bookmarkStart w:id="0" w:name="_GoBack"/>
      <w:bookmarkEnd w:id="0"/>
      <w:r>
        <w:rPr>
          <w:w w:val="105"/>
          <w:sz w:val="32"/>
        </w:rPr>
        <w:t>附件2</w:t>
      </w:r>
      <w:r>
        <w:rPr>
          <w:w w:val="105"/>
          <w:sz w:val="32"/>
        </w:rPr>
        <w:tab/>
      </w:r>
      <w:r>
        <w:rPr>
          <w:w w:val="105"/>
          <w:sz w:val="32"/>
        </w:rPr>
        <w:t>2021年全国大学生电子设计竞赛进度安排</w:t>
      </w:r>
    </w:p>
    <w:p>
      <w:pPr>
        <w:pStyle w:val="2"/>
        <w:spacing w:before="242"/>
        <w:ind w:firstLine="0"/>
      </w:pPr>
      <w:r>
        <w:t>一、第一阶段（1月至5月），报名、征题工作</w:t>
      </w:r>
    </w:p>
    <w:p>
      <w:pPr>
        <w:pStyle w:val="6"/>
        <w:numPr>
          <w:ilvl w:val="0"/>
          <w:numId w:val="1"/>
        </w:numPr>
        <w:tabs>
          <w:tab w:val="left" w:pos="1283"/>
          <w:tab w:val="left" w:pos="1284"/>
        </w:tabs>
        <w:spacing w:before="270" w:after="0" w:line="417" w:lineRule="auto"/>
        <w:ind w:left="116" w:right="394" w:firstLine="561"/>
        <w:jc w:val="left"/>
        <w:rPr>
          <w:sz w:val="28"/>
        </w:rPr>
      </w:pPr>
      <w:r>
        <w:rPr>
          <w:rFonts w:ascii="Times New Roman" w:eastAsia="Times New Roman"/>
          <w:sz w:val="28"/>
        </w:rPr>
        <w:t>1</w:t>
      </w:r>
      <w:r>
        <w:rPr>
          <w:spacing w:val="-3"/>
          <w:sz w:val="28"/>
        </w:rPr>
        <w:t>月份召开</w:t>
      </w:r>
      <w:r>
        <w:rPr>
          <w:rFonts w:ascii="Times New Roman" w:eastAsia="Times New Roman"/>
          <w:sz w:val="28"/>
        </w:rPr>
        <w:t>2021</w:t>
      </w:r>
      <w:r>
        <w:rPr>
          <w:spacing w:val="-3"/>
          <w:sz w:val="28"/>
        </w:rPr>
        <w:t>年全国竞赛启动工作会议，并由全国竞赛组委会发出《关于组织</w:t>
      </w:r>
      <w:r>
        <w:rPr>
          <w:rFonts w:ascii="Times New Roman" w:eastAsia="Times New Roman"/>
          <w:sz w:val="28"/>
        </w:rPr>
        <w:t>2021</w:t>
      </w:r>
      <w:r>
        <w:rPr>
          <w:spacing w:val="-5"/>
          <w:sz w:val="28"/>
        </w:rPr>
        <w:t>年全国大学生电子设计竞赛的通知》、《附件1：2021</w:t>
      </w:r>
      <w:r>
        <w:rPr>
          <w:spacing w:val="-3"/>
          <w:sz w:val="28"/>
        </w:rPr>
        <w:t>年全国大学生电子设计竞赛命题原则及征题要求》、《附件2：2021年全国大学生电子设计竞赛进度安排》。</w:t>
      </w:r>
    </w:p>
    <w:p>
      <w:pPr>
        <w:pStyle w:val="6"/>
        <w:numPr>
          <w:ilvl w:val="0"/>
          <w:numId w:val="1"/>
        </w:numPr>
        <w:tabs>
          <w:tab w:val="left" w:pos="1284"/>
        </w:tabs>
        <w:spacing w:before="0" w:after="0" w:line="417" w:lineRule="auto"/>
        <w:ind w:left="116" w:right="394" w:firstLine="561"/>
        <w:jc w:val="both"/>
        <w:rPr>
          <w:sz w:val="28"/>
        </w:rPr>
      </w:pPr>
      <w:r>
        <w:rPr>
          <w:rFonts w:ascii="Times New Roman" w:eastAsia="Times New Roman"/>
          <w:sz w:val="28"/>
        </w:rPr>
        <w:t>3</w:t>
      </w:r>
      <w:r>
        <w:rPr>
          <w:spacing w:val="-3"/>
          <w:sz w:val="28"/>
        </w:rPr>
        <w:t>月份各赛区按《关于组织</w:t>
      </w:r>
      <w:r>
        <w:rPr>
          <w:rFonts w:ascii="Times New Roman" w:eastAsia="Times New Roman"/>
          <w:sz w:val="28"/>
        </w:rPr>
        <w:t>2021</w:t>
      </w:r>
      <w:r>
        <w:rPr>
          <w:spacing w:val="-3"/>
          <w:sz w:val="28"/>
        </w:rPr>
        <w:t>年全国大学生电子设计竞赛</w:t>
      </w:r>
      <w:r>
        <w:rPr>
          <w:spacing w:val="-5"/>
          <w:sz w:val="28"/>
        </w:rPr>
        <w:t>的通知》精神，完善赛区竞赛组委会和专家组。各赛区向本地区高校转发有关文件，制定赛区工作计划，组织指导本赛区各高校竞赛准备</w:t>
      </w:r>
      <w:r>
        <w:rPr>
          <w:spacing w:val="-3"/>
          <w:sz w:val="28"/>
        </w:rPr>
        <w:t>工作。</w:t>
      </w:r>
    </w:p>
    <w:p>
      <w:pPr>
        <w:pStyle w:val="6"/>
        <w:numPr>
          <w:ilvl w:val="0"/>
          <w:numId w:val="1"/>
        </w:numPr>
        <w:tabs>
          <w:tab w:val="left" w:pos="1284"/>
        </w:tabs>
        <w:spacing w:before="0" w:after="0" w:line="358" w:lineRule="exact"/>
        <w:ind w:left="1283" w:right="0" w:hanging="606"/>
        <w:jc w:val="both"/>
        <w:rPr>
          <w:sz w:val="28"/>
        </w:rPr>
      </w:pPr>
      <w:r>
        <w:rPr>
          <w:rFonts w:ascii="Times New Roman" w:eastAsia="Times New Roman"/>
          <w:sz w:val="28"/>
        </w:rPr>
        <w:t>4</w:t>
      </w:r>
      <w:r>
        <w:rPr>
          <w:spacing w:val="-3"/>
          <w:sz w:val="28"/>
        </w:rPr>
        <w:t>月份召开全国竞赛专家组工作会议。</w:t>
      </w:r>
    </w:p>
    <w:p>
      <w:pPr>
        <w:pStyle w:val="6"/>
        <w:numPr>
          <w:ilvl w:val="0"/>
          <w:numId w:val="1"/>
        </w:numPr>
        <w:tabs>
          <w:tab w:val="left" w:pos="1283"/>
          <w:tab w:val="left" w:pos="1284"/>
        </w:tabs>
        <w:spacing w:before="264" w:after="0" w:line="417" w:lineRule="auto"/>
        <w:ind w:left="116" w:right="394" w:firstLine="561"/>
        <w:jc w:val="left"/>
        <w:rPr>
          <w:sz w:val="28"/>
        </w:rPr>
      </w:pPr>
      <w:r>
        <w:rPr>
          <w:spacing w:val="-9"/>
          <w:sz w:val="28"/>
        </w:rPr>
        <w:t>各赛区竞赛组委会根据《</w:t>
      </w:r>
      <w:r>
        <w:rPr>
          <w:rFonts w:ascii="Times New Roman" w:eastAsia="Times New Roman"/>
          <w:sz w:val="28"/>
        </w:rPr>
        <w:t>2021</w:t>
      </w:r>
      <w:r>
        <w:rPr>
          <w:spacing w:val="-3"/>
          <w:sz w:val="28"/>
        </w:rPr>
        <w:t>年全国大学生电子设计竞赛命</w:t>
      </w:r>
      <w:r>
        <w:rPr>
          <w:spacing w:val="-5"/>
          <w:sz w:val="28"/>
        </w:rPr>
        <w:t>题原则及征题要求》，广泛发动各高等学校、科研单位及有关企事业</w:t>
      </w:r>
      <w:r>
        <w:rPr>
          <w:spacing w:val="-3"/>
          <w:sz w:val="28"/>
        </w:rPr>
        <w:t>单位征集本届竞赛题目，并经赛区专家组初选之后，于</w:t>
      </w:r>
      <w:r>
        <w:rPr>
          <w:rFonts w:ascii="Times New Roman" w:eastAsia="Times New Roman"/>
          <w:sz w:val="28"/>
        </w:rPr>
        <w:t>4</w:t>
      </w:r>
      <w:r>
        <w:rPr>
          <w:spacing w:val="-3"/>
          <w:sz w:val="28"/>
        </w:rPr>
        <w:t>月</w:t>
      </w:r>
      <w:r>
        <w:rPr>
          <w:rFonts w:ascii="Times New Roman" w:eastAsia="Times New Roman"/>
          <w:sz w:val="28"/>
        </w:rPr>
        <w:t>30</w:t>
      </w:r>
      <w:r>
        <w:rPr>
          <w:spacing w:val="-2"/>
          <w:sz w:val="28"/>
        </w:rPr>
        <w:t>日前通</w:t>
      </w:r>
      <w:r>
        <w:rPr>
          <w:spacing w:val="-3"/>
          <w:sz w:val="28"/>
        </w:rPr>
        <w:t>过电子邮件报送全国竞赛组委会秘书处。</w:t>
      </w:r>
    </w:p>
    <w:p>
      <w:pPr>
        <w:pStyle w:val="6"/>
        <w:numPr>
          <w:ilvl w:val="0"/>
          <w:numId w:val="1"/>
        </w:numPr>
        <w:tabs>
          <w:tab w:val="left" w:pos="1283"/>
          <w:tab w:val="left" w:pos="1284"/>
        </w:tabs>
        <w:spacing w:before="0" w:after="0" w:line="358" w:lineRule="exact"/>
        <w:ind w:left="1283" w:right="0" w:hanging="606"/>
        <w:jc w:val="left"/>
        <w:rPr>
          <w:sz w:val="28"/>
        </w:rPr>
      </w:pPr>
      <w:r>
        <w:rPr>
          <w:rFonts w:ascii="Times New Roman" w:eastAsia="Times New Roman"/>
          <w:sz w:val="28"/>
        </w:rPr>
        <w:t>5</w:t>
      </w:r>
      <w:r>
        <w:rPr>
          <w:spacing w:val="-3"/>
          <w:sz w:val="28"/>
        </w:rPr>
        <w:t>月份召开全国专家组工作会议。</w:t>
      </w:r>
    </w:p>
    <w:p>
      <w:pPr>
        <w:pStyle w:val="6"/>
        <w:numPr>
          <w:ilvl w:val="0"/>
          <w:numId w:val="1"/>
        </w:numPr>
        <w:tabs>
          <w:tab w:val="left" w:pos="1284"/>
        </w:tabs>
        <w:spacing w:before="265" w:after="0" w:line="417" w:lineRule="auto"/>
        <w:ind w:left="116" w:right="384" w:firstLine="561"/>
        <w:jc w:val="both"/>
        <w:rPr>
          <w:sz w:val="28"/>
        </w:rPr>
      </w:pPr>
      <w:r>
        <w:rPr>
          <w:rFonts w:ascii="Times New Roman" w:eastAsia="Times New Roman"/>
          <w:sz w:val="28"/>
        </w:rPr>
        <w:t>5</w:t>
      </w:r>
      <w:r>
        <w:rPr>
          <w:spacing w:val="-3"/>
          <w:sz w:val="28"/>
        </w:rPr>
        <w:t>月上旬，各赛区将赛区竞赛组委会和专家组名单报全国竞</w:t>
      </w:r>
      <w:r>
        <w:rPr>
          <w:spacing w:val="-4"/>
          <w:sz w:val="28"/>
        </w:rPr>
        <w:t>赛组委会秘书处备案，赛区竞赛组委会及专家组名单请注明所有成员</w:t>
      </w:r>
      <w:r>
        <w:rPr>
          <w:spacing w:val="-3"/>
          <w:sz w:val="28"/>
        </w:rPr>
        <w:t>的单位、职称、邮编、办公电话、手机、电子信箱等，以方便联系。</w:t>
      </w:r>
    </w:p>
    <w:p>
      <w:pPr>
        <w:pStyle w:val="6"/>
        <w:numPr>
          <w:ilvl w:val="0"/>
          <w:numId w:val="1"/>
        </w:numPr>
        <w:tabs>
          <w:tab w:val="left" w:pos="1284"/>
        </w:tabs>
        <w:spacing w:before="0" w:after="0" w:line="417" w:lineRule="auto"/>
        <w:ind w:left="116" w:right="395" w:firstLine="561"/>
        <w:jc w:val="both"/>
        <w:rPr>
          <w:sz w:val="28"/>
        </w:rPr>
      </w:pPr>
      <w:r>
        <w:rPr>
          <w:rFonts w:ascii="Times New Roman" w:eastAsia="Times New Roman"/>
          <w:sz w:val="28"/>
        </w:rPr>
        <w:t>5</w:t>
      </w:r>
      <w:r>
        <w:rPr>
          <w:spacing w:val="-6"/>
          <w:sz w:val="28"/>
        </w:rPr>
        <w:t>月份各赛区组织学生报名，并于</w:t>
      </w:r>
      <w:r>
        <w:rPr>
          <w:rFonts w:ascii="Times New Roman" w:eastAsia="Times New Roman"/>
          <w:sz w:val="28"/>
        </w:rPr>
        <w:t>5</w:t>
      </w:r>
      <w:r>
        <w:rPr>
          <w:spacing w:val="-3"/>
          <w:sz w:val="28"/>
        </w:rPr>
        <w:t>月</w:t>
      </w:r>
      <w:r>
        <w:rPr>
          <w:rFonts w:ascii="Times New Roman" w:eastAsia="Times New Roman"/>
          <w:sz w:val="28"/>
        </w:rPr>
        <w:t>31</w:t>
      </w:r>
      <w:r>
        <w:rPr>
          <w:spacing w:val="-7"/>
          <w:sz w:val="28"/>
        </w:rPr>
        <w:t>日前将本赛区《</w:t>
      </w:r>
      <w:r>
        <w:rPr>
          <w:rFonts w:ascii="Times New Roman" w:eastAsia="Times New Roman"/>
          <w:sz w:val="28"/>
        </w:rPr>
        <w:t xml:space="preserve">2021 </w:t>
      </w:r>
      <w:r>
        <w:rPr>
          <w:spacing w:val="-5"/>
          <w:sz w:val="28"/>
        </w:rPr>
        <w:t>年全国大学生电子设计竞赛赛区报名汇总表》，报全国竞赛组委会秘</w:t>
      </w:r>
      <w:r>
        <w:rPr>
          <w:spacing w:val="-3"/>
          <w:sz w:val="28"/>
        </w:rPr>
        <w:t>书处备案。学生参赛名单以进入赛场时为准。</w:t>
      </w:r>
    </w:p>
    <w:p>
      <w:pPr>
        <w:spacing w:after="0" w:line="417" w:lineRule="auto"/>
        <w:jc w:val="both"/>
        <w:rPr>
          <w:sz w:val="28"/>
        </w:rPr>
        <w:sectPr>
          <w:footerReference r:id="rId5" w:type="default"/>
          <w:type w:val="continuous"/>
          <w:pgSz w:w="11910" w:h="16840"/>
          <w:pgMar w:top="1440" w:right="1360" w:bottom="1380" w:left="1640" w:header="720" w:footer="1196" w:gutter="0"/>
          <w:pgNumType w:start="1"/>
          <w:cols w:space="720" w:num="1"/>
        </w:sectPr>
      </w:pPr>
    </w:p>
    <w:p>
      <w:pPr>
        <w:pStyle w:val="2"/>
        <w:spacing w:before="91"/>
        <w:ind w:firstLine="0"/>
      </w:pPr>
      <w:r>
        <w:t>二、第二阶段（6月至8月），命题、竞赛、评审工作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270" w:after="0" w:line="240" w:lineRule="auto"/>
        <w:ind w:left="1074" w:right="0" w:hanging="397"/>
        <w:jc w:val="both"/>
        <w:rPr>
          <w:sz w:val="28"/>
        </w:rPr>
      </w:pPr>
      <w:r>
        <w:rPr>
          <w:rFonts w:ascii="Times New Roman" w:eastAsia="Times New Roman"/>
          <w:sz w:val="28"/>
        </w:rPr>
        <w:t>6</w:t>
      </w:r>
      <w:r>
        <w:rPr>
          <w:spacing w:val="-3"/>
          <w:sz w:val="28"/>
        </w:rPr>
        <w:t>月份召开全国专家组工作会议。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265" w:after="0" w:line="417" w:lineRule="auto"/>
        <w:ind w:left="116" w:right="408" w:firstLine="561"/>
        <w:jc w:val="both"/>
        <w:rPr>
          <w:sz w:val="28"/>
        </w:rPr>
      </w:pPr>
      <w:r>
        <w:rPr>
          <w:rFonts w:ascii="Times New Roman" w:eastAsia="Times New Roman"/>
          <w:spacing w:val="-1"/>
          <w:sz w:val="28"/>
        </w:rPr>
        <w:t>7</w:t>
      </w:r>
      <w:r>
        <w:rPr>
          <w:spacing w:val="-1"/>
          <w:sz w:val="28"/>
        </w:rPr>
        <w:t>月</w:t>
      </w:r>
      <w:r>
        <w:rPr>
          <w:rFonts w:ascii="Times New Roman" w:eastAsia="Times New Roman"/>
          <w:spacing w:val="-1"/>
          <w:sz w:val="28"/>
        </w:rPr>
        <w:t>17</w:t>
      </w:r>
      <w:r>
        <w:rPr>
          <w:spacing w:val="-1"/>
          <w:sz w:val="28"/>
        </w:rPr>
        <w:t>日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周六</w:t>
      </w:r>
      <w:r>
        <w:rPr>
          <w:spacing w:val="-3"/>
          <w:sz w:val="28"/>
        </w:rPr>
        <w:t>）</w:t>
      </w:r>
      <w:r>
        <w:rPr>
          <w:spacing w:val="-1"/>
          <w:sz w:val="28"/>
        </w:rPr>
        <w:t>至</w:t>
      </w:r>
      <w:r>
        <w:rPr>
          <w:rFonts w:ascii="Times New Roman" w:eastAsia="Times New Roman"/>
          <w:spacing w:val="-1"/>
          <w:sz w:val="28"/>
        </w:rPr>
        <w:t>18</w:t>
      </w:r>
      <w:r>
        <w:rPr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周日）</w:t>
      </w:r>
      <w:r>
        <w:rPr>
          <w:spacing w:val="-3"/>
          <w:sz w:val="28"/>
        </w:rPr>
        <w:t>，召开全国竞赛组织工作会议；部署竞赛事宜，包括宣讲竞赛规则及竞赛期间有关注意事项。</w:t>
      </w:r>
    </w:p>
    <w:p>
      <w:pPr>
        <w:pStyle w:val="6"/>
        <w:numPr>
          <w:ilvl w:val="0"/>
          <w:numId w:val="2"/>
        </w:numPr>
        <w:tabs>
          <w:tab w:val="left" w:pos="1009"/>
        </w:tabs>
        <w:spacing w:before="0" w:after="0" w:line="417" w:lineRule="auto"/>
        <w:ind w:left="116" w:right="396" w:firstLine="561"/>
        <w:jc w:val="both"/>
        <w:rPr>
          <w:sz w:val="28"/>
        </w:rPr>
      </w:pPr>
      <w:r>
        <w:rPr>
          <w:rFonts w:ascii="Times New Roman" w:eastAsia="Times New Roman"/>
          <w:sz w:val="28"/>
        </w:rPr>
        <w:t>7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22</w:t>
      </w:r>
      <w:r>
        <w:rPr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周四</w:t>
      </w:r>
      <w:r>
        <w:rPr>
          <w:spacing w:val="-3"/>
          <w:sz w:val="28"/>
        </w:rPr>
        <w:t>）</w:t>
      </w:r>
      <w:r>
        <w:rPr>
          <w:sz w:val="28"/>
        </w:rPr>
        <w:t>至</w:t>
      </w:r>
      <w:r>
        <w:rPr>
          <w:rFonts w:ascii="Times New Roman" w:eastAsia="Times New Roman"/>
          <w:sz w:val="28"/>
        </w:rPr>
        <w:t>8</w:t>
      </w:r>
      <w:r>
        <w:rPr>
          <w:spacing w:val="-3"/>
          <w:sz w:val="28"/>
        </w:rPr>
        <w:t>月</w:t>
      </w:r>
      <w:r>
        <w:rPr>
          <w:rFonts w:ascii="Times New Roman" w:eastAsia="Times New Roman"/>
          <w:sz w:val="28"/>
        </w:rPr>
        <w:t>2</w:t>
      </w:r>
      <w:r>
        <w:rPr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周一）</w:t>
      </w:r>
      <w:r>
        <w:rPr>
          <w:spacing w:val="-3"/>
          <w:sz w:val="28"/>
        </w:rPr>
        <w:t>，召开全国竞赛专家组命题工作会议，编制并确定</w:t>
      </w:r>
      <w:r>
        <w:rPr>
          <w:rFonts w:ascii="Times New Roman" w:eastAsia="Times New Roman"/>
          <w:sz w:val="28"/>
        </w:rPr>
        <w:t>2021</w:t>
      </w:r>
      <w:r>
        <w:rPr>
          <w:spacing w:val="-4"/>
          <w:sz w:val="28"/>
        </w:rPr>
        <w:t>年全国竞赛题目，报全国竞赛组委会审</w:t>
      </w:r>
      <w:r>
        <w:rPr>
          <w:spacing w:val="-3"/>
          <w:sz w:val="28"/>
        </w:rPr>
        <w:t>批。同时，制定评分标准及有关评分原则、表格等。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0" w:after="0" w:line="358" w:lineRule="exact"/>
        <w:ind w:left="1074" w:right="0" w:hanging="397"/>
        <w:jc w:val="both"/>
        <w:rPr>
          <w:sz w:val="28"/>
        </w:rPr>
      </w:pPr>
      <w:r>
        <w:rPr>
          <w:rFonts w:ascii="Times New Roman" w:eastAsia="Times New Roman"/>
          <w:sz w:val="28"/>
        </w:rPr>
        <w:t>7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28</w:t>
      </w:r>
      <w:r>
        <w:rPr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周三）</w:t>
      </w:r>
      <w:r>
        <w:rPr>
          <w:spacing w:val="-3"/>
          <w:sz w:val="28"/>
        </w:rPr>
        <w:t>，网上公布竞赛参考元器件及设备清单。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265" w:after="0" w:line="417" w:lineRule="auto"/>
        <w:ind w:left="116" w:right="396" w:firstLine="561"/>
        <w:jc w:val="both"/>
        <w:rPr>
          <w:sz w:val="28"/>
        </w:rPr>
      </w:pPr>
      <w:r>
        <w:rPr>
          <w:rFonts w:ascii="Times New Roman" w:eastAsia="Times New Roman"/>
          <w:spacing w:val="-1"/>
          <w:sz w:val="28"/>
        </w:rPr>
        <w:t>8</w:t>
      </w:r>
      <w:r>
        <w:rPr>
          <w:spacing w:val="-1"/>
          <w:sz w:val="28"/>
        </w:rPr>
        <w:t>月</w:t>
      </w:r>
      <w:r>
        <w:rPr>
          <w:rFonts w:ascii="Times New Roman" w:eastAsia="Times New Roman"/>
          <w:spacing w:val="-1"/>
          <w:sz w:val="28"/>
        </w:rPr>
        <w:t>3</w:t>
      </w:r>
      <w:r>
        <w:rPr>
          <w:spacing w:val="-32"/>
          <w:sz w:val="28"/>
        </w:rPr>
        <w:t>日</w:t>
      </w:r>
      <w:r>
        <w:rPr>
          <w:spacing w:val="-3"/>
          <w:sz w:val="28"/>
        </w:rPr>
        <w:t>（</w:t>
      </w:r>
      <w:r>
        <w:rPr>
          <w:spacing w:val="-2"/>
          <w:sz w:val="28"/>
        </w:rPr>
        <w:t>周二</w:t>
      </w:r>
      <w:r>
        <w:rPr>
          <w:spacing w:val="-32"/>
          <w:sz w:val="28"/>
        </w:rPr>
        <w:t>），</w:t>
      </w:r>
      <w:r>
        <w:rPr>
          <w:spacing w:val="-6"/>
          <w:sz w:val="28"/>
        </w:rPr>
        <w:t>召开全国竞赛组委会会议，审批</w:t>
      </w:r>
      <w:r>
        <w:rPr>
          <w:rFonts w:ascii="Times New Roman" w:eastAsia="Times New Roman"/>
          <w:sz w:val="28"/>
        </w:rPr>
        <w:t>2021</w:t>
      </w:r>
      <w:r>
        <w:rPr>
          <w:spacing w:val="-2"/>
          <w:sz w:val="28"/>
        </w:rPr>
        <w:t>年竞赛题目。</w:t>
      </w:r>
    </w:p>
    <w:p>
      <w:pPr>
        <w:pStyle w:val="2"/>
        <w:spacing w:line="417" w:lineRule="auto"/>
        <w:ind w:right="394"/>
        <w:jc w:val="both"/>
      </w:pPr>
      <w:r>
        <w:rPr>
          <w:rFonts w:ascii="Times New Roman" w:eastAsia="Times New Roman"/>
        </w:rPr>
        <w:t>(6) 8</w:t>
      </w:r>
      <w:r>
        <w:t>月</w:t>
      </w:r>
      <w:r>
        <w:rPr>
          <w:rFonts w:ascii="Times New Roman" w:eastAsia="Times New Roman"/>
        </w:rPr>
        <w:t>4</w:t>
      </w:r>
      <w:r>
        <w:t>日（周三）</w:t>
      </w:r>
      <w:r>
        <w:rPr>
          <w:rFonts w:ascii="Times New Roman" w:eastAsia="Times New Roman"/>
        </w:rPr>
        <w:t>8:00</w:t>
      </w:r>
      <w:r>
        <w:t>至</w:t>
      </w:r>
      <w:r>
        <w:rPr>
          <w:rFonts w:ascii="Times New Roman" w:eastAsia="Times New Roman"/>
        </w:rPr>
        <w:t>7</w:t>
      </w:r>
      <w:r>
        <w:t>日（周六）</w:t>
      </w:r>
      <w:r>
        <w:rPr>
          <w:rFonts w:ascii="Times New Roman" w:eastAsia="Times New Roman"/>
        </w:rPr>
        <w:t>20:00</w:t>
      </w:r>
      <w:r>
        <w:t>，举行</w:t>
      </w:r>
      <w:r>
        <w:rPr>
          <w:rFonts w:ascii="Times New Roman" w:eastAsia="Times New Roman"/>
        </w:rPr>
        <w:t>2021</w:t>
      </w:r>
      <w:r>
        <w:t>年全国竞赛，开赛前半小时网上发题。</w:t>
      </w:r>
    </w:p>
    <w:p>
      <w:pPr>
        <w:pStyle w:val="6"/>
        <w:numPr>
          <w:ilvl w:val="0"/>
          <w:numId w:val="3"/>
        </w:numPr>
        <w:tabs>
          <w:tab w:val="left" w:pos="1075"/>
        </w:tabs>
        <w:spacing w:before="0" w:after="0" w:line="417" w:lineRule="auto"/>
        <w:ind w:left="116" w:right="471" w:firstLine="561"/>
        <w:jc w:val="left"/>
        <w:rPr>
          <w:sz w:val="28"/>
        </w:rPr>
      </w:pPr>
      <w:r>
        <w:rPr>
          <w:rFonts w:ascii="Times New Roman" w:eastAsia="Times New Roman"/>
          <w:spacing w:val="-1"/>
          <w:sz w:val="28"/>
        </w:rPr>
        <w:t>8</w:t>
      </w:r>
      <w:r>
        <w:rPr>
          <w:spacing w:val="-1"/>
          <w:sz w:val="28"/>
        </w:rPr>
        <w:t>月</w:t>
      </w:r>
      <w:r>
        <w:rPr>
          <w:rFonts w:ascii="Times New Roman" w:eastAsia="Times New Roman"/>
          <w:spacing w:val="-1"/>
          <w:sz w:val="28"/>
        </w:rPr>
        <w:t>7</w:t>
      </w:r>
      <w:r>
        <w:rPr>
          <w:spacing w:val="-2"/>
          <w:sz w:val="28"/>
        </w:rPr>
        <w:t>日晚</w:t>
      </w:r>
      <w:r>
        <w:rPr>
          <w:rFonts w:ascii="Times New Roman" w:eastAsia="Times New Roman"/>
          <w:spacing w:val="-1"/>
          <w:sz w:val="28"/>
        </w:rPr>
        <w:t>20:00</w:t>
      </w:r>
      <w:r>
        <w:rPr>
          <w:spacing w:val="-3"/>
          <w:sz w:val="28"/>
        </w:rPr>
        <w:t>竞赛结束后，全国竞赛组委会秘书处通过电子邮件向赛区专家组组长发放测评表。</w:t>
      </w:r>
    </w:p>
    <w:p>
      <w:pPr>
        <w:pStyle w:val="6"/>
        <w:numPr>
          <w:ilvl w:val="0"/>
          <w:numId w:val="3"/>
        </w:numPr>
        <w:tabs>
          <w:tab w:val="left" w:pos="1075"/>
        </w:tabs>
        <w:spacing w:before="0" w:after="0" w:line="417" w:lineRule="auto"/>
        <w:ind w:left="116" w:right="269" w:firstLine="561"/>
        <w:jc w:val="left"/>
        <w:rPr>
          <w:sz w:val="28"/>
        </w:rPr>
      </w:pPr>
      <w:r>
        <w:rPr>
          <w:rFonts w:ascii="Times New Roman" w:eastAsia="Times New Roman"/>
          <w:spacing w:val="-1"/>
          <w:sz w:val="28"/>
        </w:rPr>
        <w:t>8</w:t>
      </w:r>
      <w:r>
        <w:rPr>
          <w:spacing w:val="-1"/>
          <w:sz w:val="28"/>
        </w:rPr>
        <w:t>月</w:t>
      </w:r>
      <w:r>
        <w:rPr>
          <w:rFonts w:ascii="Times New Roman" w:eastAsia="Times New Roman"/>
          <w:spacing w:val="-1"/>
          <w:sz w:val="28"/>
        </w:rPr>
        <w:t>8</w:t>
      </w:r>
      <w:r>
        <w:rPr>
          <w:spacing w:val="-1"/>
          <w:sz w:val="28"/>
        </w:rPr>
        <w:t>日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周日</w:t>
      </w:r>
      <w:r>
        <w:rPr>
          <w:spacing w:val="-3"/>
          <w:sz w:val="28"/>
        </w:rPr>
        <w:t>）</w:t>
      </w:r>
      <w:r>
        <w:rPr>
          <w:spacing w:val="-1"/>
          <w:sz w:val="28"/>
        </w:rPr>
        <w:t>至</w:t>
      </w:r>
      <w:r>
        <w:rPr>
          <w:rFonts w:ascii="Times New Roman" w:eastAsia="Times New Roman"/>
          <w:spacing w:val="-1"/>
          <w:sz w:val="28"/>
        </w:rPr>
        <w:t>14</w:t>
      </w:r>
      <w:r>
        <w:rPr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周六）</w:t>
      </w:r>
      <w:r>
        <w:rPr>
          <w:spacing w:val="-3"/>
          <w:sz w:val="28"/>
        </w:rPr>
        <w:t>，各赛区组织赛区评审工作。填写《</w:t>
      </w:r>
      <w:r>
        <w:rPr>
          <w:rFonts w:ascii="Times New Roman" w:eastAsia="Times New Roman"/>
          <w:sz w:val="28"/>
        </w:rPr>
        <w:t>2021</w:t>
      </w:r>
      <w:r>
        <w:rPr>
          <w:spacing w:val="-4"/>
          <w:sz w:val="28"/>
        </w:rPr>
        <w:t>年全国大学生电子设计竞赛赛区实际参赛队汇总表》，并于</w:t>
      </w:r>
      <w:r>
        <w:rPr>
          <w:rFonts w:ascii="Times New Roman" w:eastAsia="Times New Roman"/>
          <w:spacing w:val="-4"/>
          <w:sz w:val="28"/>
        </w:rPr>
        <w:t>8</w:t>
      </w:r>
      <w:r>
        <w:rPr>
          <w:spacing w:val="-4"/>
          <w:sz w:val="28"/>
        </w:rPr>
        <w:t>月</w:t>
      </w:r>
      <w:r>
        <w:rPr>
          <w:rFonts w:ascii="Times New Roman" w:eastAsia="Times New Roman"/>
          <w:spacing w:val="-4"/>
          <w:sz w:val="28"/>
        </w:rPr>
        <w:t>16</w:t>
      </w:r>
      <w:r>
        <w:rPr>
          <w:spacing w:val="-4"/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周一</w:t>
      </w:r>
      <w:r>
        <w:rPr>
          <w:spacing w:val="-3"/>
          <w:sz w:val="28"/>
        </w:rPr>
        <w:t>）前报全国竞赛组委会秘书处备案。</w:t>
      </w:r>
    </w:p>
    <w:p>
      <w:pPr>
        <w:pStyle w:val="6"/>
        <w:numPr>
          <w:ilvl w:val="0"/>
          <w:numId w:val="3"/>
        </w:numPr>
        <w:tabs>
          <w:tab w:val="left" w:pos="1075"/>
        </w:tabs>
        <w:spacing w:before="0" w:after="0" w:line="417" w:lineRule="auto"/>
        <w:ind w:left="116" w:right="394" w:firstLine="561"/>
        <w:jc w:val="both"/>
        <w:rPr>
          <w:sz w:val="28"/>
        </w:rPr>
      </w:pPr>
      <w:r>
        <w:rPr>
          <w:rFonts w:ascii="Times New Roman" w:eastAsia="Times New Roman"/>
          <w:sz w:val="28"/>
        </w:rPr>
        <w:t>8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16</w:t>
      </w:r>
      <w:r>
        <w:rPr>
          <w:spacing w:val="-3"/>
          <w:sz w:val="28"/>
        </w:rPr>
        <w:t>日前各赛区将推荐参加全国评审的优秀参赛队的全部纸</w:t>
      </w:r>
      <w:r>
        <w:rPr>
          <w:spacing w:val="-4"/>
          <w:sz w:val="28"/>
        </w:rPr>
        <w:t>质评审材料以快递方式寄出，收件地点将在全国竞赛组织工作会议上</w:t>
      </w:r>
      <w:r>
        <w:rPr>
          <w:spacing w:val="-6"/>
          <w:sz w:val="28"/>
        </w:rPr>
        <w:t>公布；也可派专人报送收件地点，并妥善集中保存推荐上报优秀参赛</w:t>
      </w:r>
      <w:r>
        <w:rPr>
          <w:spacing w:val="-4"/>
          <w:sz w:val="28"/>
        </w:rPr>
        <w:t>队的全部制作实物及相关文字材料，以备全国竞赛组委会和专家组抽查。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60" w:right="1360" w:bottom="1380" w:left="1640" w:header="0" w:footer="1196" w:gutter="0"/>
          <w:cols w:space="720" w:num="1"/>
        </w:sectPr>
      </w:pPr>
    </w:p>
    <w:p>
      <w:pPr>
        <w:pStyle w:val="6"/>
        <w:numPr>
          <w:ilvl w:val="0"/>
          <w:numId w:val="3"/>
        </w:numPr>
        <w:tabs>
          <w:tab w:val="left" w:pos="1284"/>
        </w:tabs>
        <w:spacing w:before="55" w:after="0" w:line="240" w:lineRule="auto"/>
        <w:ind w:left="1283" w:right="0" w:hanging="606"/>
        <w:jc w:val="left"/>
        <w:rPr>
          <w:sz w:val="28"/>
        </w:rPr>
      </w:pPr>
      <w:r>
        <w:rPr>
          <w:spacing w:val="-3"/>
          <w:sz w:val="28"/>
        </w:rPr>
        <w:t>未报送参加全国评审的参赛队材料，请各赛区妥善保存。</w:t>
      </w:r>
    </w:p>
    <w:p>
      <w:pPr>
        <w:pStyle w:val="6"/>
        <w:numPr>
          <w:ilvl w:val="0"/>
          <w:numId w:val="3"/>
        </w:numPr>
        <w:tabs>
          <w:tab w:val="left" w:pos="1214"/>
        </w:tabs>
        <w:spacing w:before="266" w:after="0" w:line="417" w:lineRule="auto"/>
        <w:ind w:left="116" w:right="113" w:firstLine="561"/>
        <w:jc w:val="left"/>
        <w:rPr>
          <w:sz w:val="28"/>
        </w:rPr>
      </w:pPr>
      <w:r>
        <w:rPr>
          <w:rFonts w:ascii="Times New Roman" w:eastAsia="Times New Roman"/>
          <w:sz w:val="28"/>
        </w:rPr>
        <w:t>8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16</w:t>
      </w:r>
      <w:r>
        <w:rPr>
          <w:spacing w:val="-3"/>
          <w:sz w:val="28"/>
        </w:rPr>
        <w:t>日</w:t>
      </w:r>
      <w:r>
        <w:rPr>
          <w:rFonts w:ascii="Times New Roman" w:eastAsia="Times New Roman"/>
          <w:sz w:val="28"/>
        </w:rPr>
        <w:t>8:00</w:t>
      </w:r>
      <w:r>
        <w:rPr>
          <w:sz w:val="28"/>
        </w:rPr>
        <w:t>至</w:t>
      </w:r>
      <w:r>
        <w:rPr>
          <w:rFonts w:ascii="Times New Roman" w:eastAsia="Times New Roman"/>
          <w:sz w:val="28"/>
        </w:rPr>
        <w:t>15:00</w:t>
      </w:r>
      <w:r>
        <w:rPr>
          <w:spacing w:val="-3"/>
          <w:sz w:val="28"/>
        </w:rPr>
        <w:t xml:space="preserve">，各赛区对推荐上报的优秀参赛队进行  综合测评，综合测评的题目通过电子邮件发给各赛区竞赛专家组长， </w:t>
      </w:r>
      <w:r>
        <w:rPr>
          <w:spacing w:val="-4"/>
          <w:sz w:val="28"/>
        </w:rPr>
        <w:t>测评开始前发题，赛区专家组当日完成相应测试工作并封存测试记录。</w:t>
      </w:r>
    </w:p>
    <w:p>
      <w:pPr>
        <w:pStyle w:val="6"/>
        <w:numPr>
          <w:ilvl w:val="0"/>
          <w:numId w:val="3"/>
        </w:numPr>
        <w:tabs>
          <w:tab w:val="left" w:pos="1148"/>
        </w:tabs>
        <w:spacing w:before="0" w:after="0" w:line="417" w:lineRule="auto"/>
        <w:ind w:left="116" w:right="394" w:firstLine="561"/>
        <w:jc w:val="left"/>
        <w:rPr>
          <w:sz w:val="28"/>
        </w:rPr>
      </w:pPr>
      <w:r>
        <w:rPr>
          <w:rFonts w:ascii="Times New Roman" w:eastAsia="Times New Roman"/>
          <w:spacing w:val="-4"/>
          <w:sz w:val="28"/>
        </w:rPr>
        <w:t>8</w:t>
      </w:r>
      <w:r>
        <w:rPr>
          <w:spacing w:val="-1"/>
          <w:sz w:val="28"/>
        </w:rPr>
        <w:t>月</w:t>
      </w:r>
      <w:r>
        <w:rPr>
          <w:rFonts w:ascii="Times New Roman" w:eastAsia="Times New Roman"/>
          <w:spacing w:val="-1"/>
          <w:sz w:val="28"/>
        </w:rPr>
        <w:t>17</w:t>
      </w:r>
      <w:r>
        <w:rPr>
          <w:spacing w:val="-29"/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周二</w:t>
      </w:r>
      <w:r>
        <w:rPr>
          <w:spacing w:val="-29"/>
          <w:sz w:val="28"/>
        </w:rPr>
        <w:t>）</w:t>
      </w:r>
      <w:r>
        <w:rPr>
          <w:spacing w:val="-3"/>
          <w:sz w:val="28"/>
        </w:rPr>
        <w:t>各赛区将全部综合测评材料以快递方式寄出或派专人报送收件地点。</w:t>
      </w:r>
    </w:p>
    <w:p>
      <w:pPr>
        <w:pStyle w:val="6"/>
        <w:numPr>
          <w:ilvl w:val="0"/>
          <w:numId w:val="3"/>
        </w:numPr>
        <w:tabs>
          <w:tab w:val="left" w:pos="1148"/>
        </w:tabs>
        <w:spacing w:before="0" w:after="0" w:line="417" w:lineRule="auto"/>
        <w:ind w:left="116" w:right="394" w:firstLine="561"/>
        <w:jc w:val="both"/>
        <w:rPr>
          <w:sz w:val="28"/>
        </w:rPr>
      </w:pPr>
      <w:r>
        <w:rPr>
          <w:rFonts w:ascii="Times New Roman" w:eastAsia="Times New Roman"/>
          <w:spacing w:val="-4"/>
          <w:sz w:val="28"/>
        </w:rPr>
        <w:t>8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20</w:t>
      </w:r>
      <w:r>
        <w:rPr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周五</w:t>
      </w:r>
      <w:r>
        <w:rPr>
          <w:spacing w:val="-3"/>
          <w:sz w:val="28"/>
        </w:rPr>
        <w:t>）</w:t>
      </w:r>
      <w:r>
        <w:rPr>
          <w:sz w:val="28"/>
        </w:rPr>
        <w:t>至</w:t>
      </w:r>
      <w:r>
        <w:rPr>
          <w:rFonts w:ascii="Times New Roman" w:eastAsia="Times New Roman"/>
          <w:sz w:val="28"/>
        </w:rPr>
        <w:t>8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29</w:t>
      </w:r>
      <w:r>
        <w:rPr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周日）</w:t>
      </w:r>
      <w:r>
        <w:rPr>
          <w:spacing w:val="-3"/>
          <w:sz w:val="28"/>
        </w:rPr>
        <w:t>，召开全国专家组评审</w:t>
      </w:r>
      <w:r>
        <w:rPr>
          <w:spacing w:val="-4"/>
          <w:sz w:val="28"/>
        </w:rPr>
        <w:t>工作会议。期间请各赛区浏览全国竞赛组委会网站，关注复测时间及</w:t>
      </w:r>
      <w:r>
        <w:rPr>
          <w:spacing w:val="-3"/>
          <w:sz w:val="28"/>
        </w:rPr>
        <w:t>名单。</w:t>
      </w:r>
    </w:p>
    <w:p>
      <w:pPr>
        <w:pStyle w:val="6"/>
        <w:numPr>
          <w:ilvl w:val="0"/>
          <w:numId w:val="3"/>
        </w:numPr>
        <w:tabs>
          <w:tab w:val="left" w:pos="1214"/>
        </w:tabs>
        <w:spacing w:before="0" w:after="0" w:line="415" w:lineRule="auto"/>
        <w:ind w:left="116" w:right="256" w:firstLine="561"/>
        <w:jc w:val="left"/>
        <w:rPr>
          <w:sz w:val="28"/>
        </w:rPr>
      </w:pPr>
      <w:r>
        <w:rPr>
          <w:rFonts w:ascii="Times New Roman" w:eastAsia="Times New Roman"/>
          <w:sz w:val="28"/>
        </w:rPr>
        <w:t>8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29</w:t>
      </w:r>
      <w:r>
        <w:rPr>
          <w:spacing w:val="-32"/>
          <w:sz w:val="28"/>
        </w:rPr>
        <w:t>日</w:t>
      </w:r>
      <w:r>
        <w:rPr>
          <w:spacing w:val="-3"/>
          <w:sz w:val="28"/>
        </w:rPr>
        <w:t>（</w:t>
      </w:r>
      <w:r>
        <w:rPr>
          <w:spacing w:val="-2"/>
          <w:sz w:val="28"/>
        </w:rPr>
        <w:t>周日</w:t>
      </w:r>
      <w:r>
        <w:rPr>
          <w:spacing w:val="-33"/>
          <w:sz w:val="28"/>
        </w:rPr>
        <w:t>）</w:t>
      </w:r>
      <w:r>
        <w:rPr>
          <w:spacing w:val="-10"/>
          <w:sz w:val="28"/>
        </w:rPr>
        <w:t>，召开全国竞赛组委会会议，审批通过全国</w:t>
      </w:r>
      <w:r>
        <w:rPr>
          <w:spacing w:val="-9"/>
          <w:sz w:val="28"/>
        </w:rPr>
        <w:t>竞赛专家组评审结果，并在网上公示</w:t>
      </w:r>
      <w:r>
        <w:rPr>
          <w:rFonts w:ascii="Times New Roman" w:eastAsia="Times New Roman"/>
          <w:sz w:val="28"/>
        </w:rPr>
        <w:t>2021</w:t>
      </w:r>
      <w:r>
        <w:rPr>
          <w:spacing w:val="-3"/>
          <w:sz w:val="28"/>
        </w:rPr>
        <w:t>年全国竞赛评审结果</w:t>
      </w:r>
      <w:r>
        <w:rPr>
          <w:rFonts w:ascii="Times New Roman" w:eastAsia="Times New Roman"/>
          <w:spacing w:val="-3"/>
          <w:sz w:val="28"/>
        </w:rPr>
        <w:t>(</w:t>
      </w:r>
      <w:r>
        <w:rPr>
          <w:sz w:val="28"/>
        </w:rPr>
        <w:t>初评</w:t>
      </w:r>
      <w:r>
        <w:rPr>
          <w:rFonts w:ascii="Times New Roman" w:eastAsia="Times New Roman"/>
          <w:sz w:val="28"/>
        </w:rPr>
        <w:t>)</w:t>
      </w:r>
      <w:r>
        <w:rPr>
          <w:sz w:val="28"/>
        </w:rPr>
        <w:t>。</w:t>
      </w:r>
      <w:r>
        <w:rPr>
          <w:spacing w:val="-3"/>
          <w:sz w:val="28"/>
        </w:rPr>
        <w:t>三、第三阶段</w:t>
      </w:r>
      <w:r>
        <w:rPr>
          <w:sz w:val="28"/>
        </w:rPr>
        <w:t>（</w:t>
      </w:r>
      <w:r>
        <w:rPr>
          <w:rFonts w:ascii="Times New Roman" w:eastAsia="Times New Roman"/>
          <w:b/>
          <w:sz w:val="28"/>
        </w:rPr>
        <w:t>9</w:t>
      </w:r>
      <w:r>
        <w:rPr>
          <w:sz w:val="28"/>
        </w:rPr>
        <w:t>月至</w:t>
      </w:r>
      <w:r>
        <w:rPr>
          <w:rFonts w:ascii="Times New Roman" w:eastAsia="Times New Roman"/>
          <w:b/>
          <w:sz w:val="28"/>
        </w:rPr>
        <w:t>12</w:t>
      </w:r>
      <w:r>
        <w:rPr>
          <w:sz w:val="28"/>
        </w:rPr>
        <w:t>月）</w:t>
      </w:r>
      <w:r>
        <w:rPr>
          <w:spacing w:val="-2"/>
          <w:sz w:val="28"/>
        </w:rPr>
        <w:t>，评奖、颁奖工作</w:t>
      </w:r>
    </w:p>
    <w:p>
      <w:pPr>
        <w:pStyle w:val="6"/>
        <w:numPr>
          <w:ilvl w:val="0"/>
          <w:numId w:val="4"/>
        </w:numPr>
        <w:tabs>
          <w:tab w:val="left" w:pos="1075"/>
        </w:tabs>
        <w:spacing w:before="8" w:after="0" w:line="240" w:lineRule="auto"/>
        <w:ind w:left="1074" w:right="0" w:hanging="397"/>
        <w:jc w:val="left"/>
        <w:rPr>
          <w:sz w:val="28"/>
        </w:rPr>
      </w:pPr>
      <w:r>
        <w:rPr>
          <w:rFonts w:ascii="Times New Roman" w:eastAsia="Times New Roman"/>
          <w:sz w:val="28"/>
        </w:rPr>
        <w:t>9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12</w:t>
      </w:r>
      <w:r>
        <w:rPr>
          <w:sz w:val="28"/>
        </w:rPr>
        <w:t>日</w:t>
      </w:r>
      <w:r>
        <w:rPr>
          <w:spacing w:val="-3"/>
          <w:sz w:val="28"/>
        </w:rPr>
        <w:t>（</w:t>
      </w:r>
      <w:r>
        <w:rPr>
          <w:sz w:val="28"/>
        </w:rPr>
        <w:t>周日），公布</w:t>
      </w:r>
      <w:r>
        <w:rPr>
          <w:rFonts w:ascii="Times New Roman" w:eastAsia="Times New Roman"/>
          <w:sz w:val="28"/>
        </w:rPr>
        <w:t>2021</w:t>
      </w:r>
      <w:r>
        <w:rPr>
          <w:spacing w:val="-3"/>
          <w:sz w:val="28"/>
        </w:rPr>
        <w:t>年全国竞赛评审结果。</w:t>
      </w:r>
    </w:p>
    <w:p>
      <w:pPr>
        <w:pStyle w:val="6"/>
        <w:numPr>
          <w:ilvl w:val="0"/>
          <w:numId w:val="4"/>
        </w:numPr>
        <w:tabs>
          <w:tab w:val="left" w:pos="1075"/>
        </w:tabs>
        <w:spacing w:before="265" w:after="0" w:line="417" w:lineRule="auto"/>
        <w:ind w:left="116" w:right="394" w:firstLine="561"/>
        <w:jc w:val="both"/>
        <w:rPr>
          <w:sz w:val="28"/>
        </w:rPr>
      </w:pPr>
      <w:r>
        <w:rPr>
          <w:rFonts w:ascii="Times New Roman" w:hAnsi="Times New Roman" w:eastAsia="Times New Roman"/>
          <w:spacing w:val="-1"/>
          <w:sz w:val="28"/>
        </w:rPr>
        <w:t>10</w:t>
      </w:r>
      <w:r>
        <w:rPr>
          <w:spacing w:val="-1"/>
          <w:sz w:val="28"/>
        </w:rPr>
        <w:t>月</w:t>
      </w:r>
      <w:r>
        <w:rPr>
          <w:rFonts w:ascii="Times New Roman" w:hAnsi="Times New Roman" w:eastAsia="Times New Roman"/>
          <w:spacing w:val="-1"/>
          <w:sz w:val="28"/>
        </w:rPr>
        <w:t>10</w:t>
      </w:r>
      <w:r>
        <w:rPr>
          <w:spacing w:val="-65"/>
          <w:sz w:val="28"/>
        </w:rPr>
        <w:t>日</w:t>
      </w:r>
      <w:r>
        <w:rPr>
          <w:sz w:val="28"/>
        </w:rPr>
        <w:t>（</w:t>
      </w:r>
      <w:r>
        <w:rPr>
          <w:spacing w:val="-2"/>
          <w:sz w:val="28"/>
        </w:rPr>
        <w:t>周日</w:t>
      </w:r>
      <w:r>
        <w:rPr>
          <w:spacing w:val="-63"/>
          <w:sz w:val="28"/>
        </w:rPr>
        <w:t>）</w:t>
      </w:r>
      <w:r>
        <w:rPr>
          <w:spacing w:val="-3"/>
          <w:sz w:val="28"/>
        </w:rPr>
        <w:t>前各赛区将本次竞赛的工作总结报全国竞赛组委会秘书处，供评选本年度</w:t>
      </w:r>
      <w:r>
        <w:rPr>
          <w:rFonts w:ascii="Times New Roman" w:hAnsi="Times New Roman" w:eastAsia="Times New Roman"/>
          <w:sz w:val="28"/>
        </w:rPr>
        <w:t>“</w:t>
      </w:r>
      <w:r>
        <w:rPr>
          <w:spacing w:val="-3"/>
          <w:sz w:val="28"/>
        </w:rPr>
        <w:t>优秀组织奖</w:t>
      </w:r>
      <w:r>
        <w:rPr>
          <w:rFonts w:ascii="Times New Roman" w:hAnsi="Times New Roman" w:eastAsia="Times New Roman"/>
          <w:sz w:val="28"/>
        </w:rPr>
        <w:t>”</w:t>
      </w:r>
      <w:r>
        <w:rPr>
          <w:spacing w:val="-2"/>
          <w:sz w:val="28"/>
        </w:rPr>
        <w:t>时参考，</w:t>
      </w:r>
      <w:r>
        <w:rPr>
          <w:rFonts w:ascii="Times New Roman" w:hAnsi="Times New Roman" w:eastAsia="Times New Roman"/>
          <w:sz w:val="28"/>
        </w:rPr>
        <w:t>“</w:t>
      </w:r>
      <w:r>
        <w:rPr>
          <w:spacing w:val="-3"/>
          <w:sz w:val="28"/>
        </w:rPr>
        <w:t>优秀组织奖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将</w:t>
      </w:r>
      <w:r>
        <w:rPr>
          <w:spacing w:val="-3"/>
          <w:sz w:val="28"/>
        </w:rPr>
        <w:t>按规定程序</w:t>
      </w:r>
      <w:r>
        <w:rPr>
          <w:sz w:val="28"/>
        </w:rPr>
        <w:t>（</w:t>
      </w:r>
      <w:r>
        <w:rPr>
          <w:spacing w:val="-3"/>
          <w:sz w:val="28"/>
        </w:rPr>
        <w:t>即申请、答辩</w:t>
      </w:r>
      <w:r>
        <w:rPr>
          <w:sz w:val="28"/>
        </w:rPr>
        <w:t>）</w:t>
      </w:r>
      <w:r>
        <w:rPr>
          <w:spacing w:val="-3"/>
          <w:sz w:val="28"/>
        </w:rPr>
        <w:t>进行评审。</w:t>
      </w:r>
    </w:p>
    <w:p>
      <w:pPr>
        <w:pStyle w:val="6"/>
        <w:numPr>
          <w:ilvl w:val="0"/>
          <w:numId w:val="4"/>
        </w:numPr>
        <w:tabs>
          <w:tab w:val="left" w:pos="1009"/>
        </w:tabs>
        <w:spacing w:before="0" w:after="0" w:line="417" w:lineRule="auto"/>
        <w:ind w:left="116" w:right="396" w:firstLine="561"/>
        <w:jc w:val="both"/>
        <w:rPr>
          <w:sz w:val="28"/>
        </w:rPr>
      </w:pPr>
      <w:r>
        <w:rPr>
          <w:rFonts w:ascii="Times New Roman" w:hAnsi="Times New Roman" w:eastAsia="Times New Roman"/>
          <w:spacing w:val="-1"/>
          <w:sz w:val="28"/>
        </w:rPr>
        <w:t>10</w:t>
      </w:r>
      <w:r>
        <w:rPr>
          <w:spacing w:val="-2"/>
          <w:sz w:val="28"/>
        </w:rPr>
        <w:t>月下旬到</w:t>
      </w:r>
      <w:r>
        <w:rPr>
          <w:rFonts w:ascii="Times New Roman" w:hAnsi="Times New Roman" w:eastAsia="Times New Roman"/>
          <w:spacing w:val="-1"/>
          <w:sz w:val="28"/>
        </w:rPr>
        <w:t>11</w:t>
      </w:r>
      <w:r>
        <w:rPr>
          <w:spacing w:val="-8"/>
          <w:sz w:val="28"/>
        </w:rPr>
        <w:t>月中旬之间的适当时间，召开</w:t>
      </w:r>
      <w:r>
        <w:rPr>
          <w:rFonts w:ascii="Times New Roman" w:hAnsi="Times New Roman" w:eastAsia="Times New Roman"/>
          <w:sz w:val="28"/>
        </w:rPr>
        <w:t>2021</w:t>
      </w:r>
      <w:r>
        <w:rPr>
          <w:spacing w:val="-3"/>
          <w:sz w:val="28"/>
        </w:rPr>
        <w:t>年全国大学生</w:t>
      </w:r>
      <w:r>
        <w:rPr>
          <w:spacing w:val="-5"/>
          <w:sz w:val="28"/>
        </w:rPr>
        <w:t>电子设计竞赛组织工作会议，总结交流各赛区组织工作经验，组织申</w:t>
      </w:r>
      <w:r>
        <w:rPr>
          <w:spacing w:val="-3"/>
          <w:sz w:val="28"/>
        </w:rPr>
        <w:t>报、答辩、审定</w:t>
      </w:r>
      <w:r>
        <w:rPr>
          <w:rFonts w:ascii="Times New Roman" w:hAnsi="Times New Roman" w:eastAsia="Times New Roman"/>
          <w:sz w:val="28"/>
        </w:rPr>
        <w:t>“</w:t>
      </w:r>
      <w:r>
        <w:rPr>
          <w:spacing w:val="-3"/>
          <w:sz w:val="28"/>
        </w:rPr>
        <w:t>赛区优秀组织奖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和</w:t>
      </w:r>
      <w:r>
        <w:rPr>
          <w:rFonts w:ascii="Times New Roman" w:hAnsi="Times New Roman" w:eastAsia="Times New Roman"/>
          <w:spacing w:val="-3"/>
          <w:sz w:val="28"/>
        </w:rPr>
        <w:t>“</w:t>
      </w:r>
      <w:r>
        <w:rPr>
          <w:spacing w:val="-2"/>
          <w:sz w:val="28"/>
        </w:rPr>
        <w:t>优秀征题奖</w:t>
      </w:r>
      <w:r>
        <w:rPr>
          <w:rFonts w:ascii="Times New Roman" w:hAnsi="Times New Roman" w:eastAsia="Times New Roman"/>
          <w:sz w:val="28"/>
        </w:rPr>
        <w:t>”</w:t>
      </w:r>
      <w:r>
        <w:rPr>
          <w:spacing w:val="-2"/>
          <w:sz w:val="28"/>
        </w:rPr>
        <w:t>；召开</w:t>
      </w:r>
      <w:r>
        <w:rPr>
          <w:rFonts w:ascii="Times New Roman" w:hAnsi="Times New Roman" w:eastAsia="Times New Roman"/>
          <w:sz w:val="28"/>
        </w:rPr>
        <w:t>2021</w:t>
      </w:r>
      <w:r>
        <w:rPr>
          <w:spacing w:val="-2"/>
          <w:sz w:val="28"/>
        </w:rPr>
        <w:t>年全国</w:t>
      </w:r>
      <w:r>
        <w:rPr>
          <w:spacing w:val="-3"/>
          <w:sz w:val="28"/>
        </w:rPr>
        <w:t>竞赛颁奖大会，具体时间地点届时通知。</w:t>
      </w:r>
    </w:p>
    <w:p>
      <w:pPr>
        <w:pStyle w:val="2"/>
        <w:spacing w:line="417" w:lineRule="auto"/>
        <w:ind w:left="3896" w:right="1505" w:hanging="420"/>
      </w:pPr>
      <w:r>
        <w:t>全国大学生电子设计竞赛组委会二〇二一年一月二十九日</w:t>
      </w:r>
    </w:p>
    <w:sectPr>
      <w:pgSz w:w="11910" w:h="16840"/>
      <w:pgMar w:top="1500" w:right="1360" w:bottom="1380" w:left="1640" w:header="0" w:footer="11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9792970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71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DW3+2gAAAA0BAAAPAAAAAAAAAAEAIAAAACIAAABkcnMvZG93bnJldi54bWxQSwEC&#10;FAAUAAAACACHTuJA1YPnM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(%1)"/>
      <w:lvlJc w:val="left"/>
      <w:pPr>
        <w:ind w:left="1074" w:hanging="3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2" w:hanging="39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5" w:hanging="39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7" w:hanging="39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10" w:hanging="39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39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5" w:hanging="39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8" w:hanging="39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0" w:hanging="396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(%1)"/>
      <w:lvlJc w:val="left"/>
      <w:pPr>
        <w:ind w:left="1074" w:hanging="3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2" w:hanging="39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5" w:hanging="39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7" w:hanging="39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10" w:hanging="39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39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5" w:hanging="39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8" w:hanging="39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0" w:hanging="396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(%1)"/>
      <w:lvlJc w:val="left"/>
      <w:pPr>
        <w:ind w:left="116" w:hanging="6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60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60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5" w:hanging="60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4" w:hanging="60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13" w:hanging="60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91" w:hanging="60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0" w:hanging="60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8" w:hanging="605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7"/>
      <w:numFmt w:val="decimal"/>
      <w:lvlText w:val="(%1)"/>
      <w:lvlJc w:val="left"/>
      <w:pPr>
        <w:ind w:left="116" w:hanging="3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39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39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5" w:hanging="39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4" w:hanging="39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13" w:hanging="39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91" w:hanging="39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0" w:hanging="39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8" w:hanging="396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F1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6" w:firstLine="561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6" w:right="394" w:firstLine="561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2021-07-07T03:08:00Z</dcterms:created>
  <dc:creator>Administrator</dc:creator>
  <cp:lastModifiedBy>A naughty guy</cp:lastModifiedBy>
  <dcterms:modified xsi:type="dcterms:W3CDTF">2021-07-07T03:09:19Z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2021-07-07T00:00:00Z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BB62C24630524E9DA89A4E80CF851BCB</vt:lpwstr>
  </property>
</Properties>
</file>